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37701" w:rsidRDefault="00D37701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bookmarkStart w:id="0" w:name="_GoBack"/>
      <w:bookmarkEnd w:id="0"/>
    </w:p>
    <w:p w14:paraId="00000002" w14:textId="2C728D5D" w:rsidR="00D37701" w:rsidRPr="008E2E6D" w:rsidRDefault="008E2E6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8E2E6D">
        <w:rPr>
          <w:rFonts w:ascii="Times New Roman" w:eastAsia="Times New Roman" w:hAnsi="Times New Roman"/>
          <w:b/>
          <w:i/>
          <w:sz w:val="24"/>
          <w:szCs w:val="24"/>
        </w:rPr>
        <w:t>ВІДДІЛ ОСВІТИ, СІМ’Ї, МОЛОДІ ТА СПОРТУ НОСІВСЬКОЇ МІСЬКОЇ РАДИ</w:t>
      </w:r>
    </w:p>
    <w:p w14:paraId="00000003" w14:textId="77777777" w:rsidR="00D37701" w:rsidRPr="008E2E6D" w:rsidRDefault="00D3770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00000004" w14:textId="77777777" w:rsidR="00D37701" w:rsidRPr="008E2E6D" w:rsidRDefault="00A93C06">
      <w:pPr>
        <w:spacing w:before="28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 xml:space="preserve">ОБҐРУНТУВАННЯ </w:t>
      </w:r>
    </w:p>
    <w:p w14:paraId="00000005" w14:textId="6B1B652C" w:rsidR="00D37701" w:rsidRPr="008E2E6D" w:rsidRDefault="00A93C06">
      <w:pPr>
        <w:spacing w:after="28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8E2E6D">
        <w:rPr>
          <w:rFonts w:ascii="Times New Roman" w:eastAsia="Times New Roman" w:hAnsi="Times New Roman"/>
          <w:sz w:val="24"/>
          <w:szCs w:val="24"/>
        </w:rPr>
        <w:t xml:space="preserve">технічних та якісних характеристик </w:t>
      </w:r>
      <w:r w:rsidR="009529BA" w:rsidRPr="00CA24FF">
        <w:rPr>
          <w:rFonts w:ascii="Times New Roman" w:hAnsi="Times New Roman"/>
          <w:b/>
          <w:sz w:val="24"/>
          <w:szCs w:val="24"/>
        </w:rPr>
        <w:t>Послуги із проведення санітарно-мікробіологічних досліджень</w:t>
      </w:r>
      <w:r w:rsidRPr="008E2E6D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8E2E6D">
        <w:rPr>
          <w:rFonts w:ascii="Times New Roman" w:eastAsia="Times New Roman" w:hAnsi="Times New Roman"/>
          <w:sz w:val="24"/>
          <w:szCs w:val="24"/>
        </w:rPr>
        <w:t>розміру бюджетного призначення, очікуваної вартості предмета закупівлі</w:t>
      </w:r>
    </w:p>
    <w:p w14:paraId="00000006" w14:textId="77777777" w:rsidR="00D37701" w:rsidRPr="008E2E6D" w:rsidRDefault="00A93C06">
      <w:pPr>
        <w:spacing w:before="280" w:after="28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E2E6D">
        <w:rPr>
          <w:rFonts w:ascii="Times New Roman" w:eastAsia="Times New Roman" w:hAnsi="Times New Roman"/>
          <w:i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0000007" w14:textId="19E7F9D3" w:rsidR="00D37701" w:rsidRPr="008E2E6D" w:rsidRDefault="00A93C06">
      <w:pPr>
        <w:spacing w:before="280" w:after="28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8E2E6D">
        <w:rPr>
          <w:rFonts w:ascii="Times New Roman" w:eastAsia="Times New Roman" w:hAnsi="Times New Roman"/>
          <w:b/>
          <w:sz w:val="24"/>
          <w:szCs w:val="24"/>
        </w:rPr>
        <w:t xml:space="preserve">Відділ освіти, сім’ї, молоді та спорту Носівської міської ради, </w:t>
      </w:r>
      <w:r w:rsidR="006E161B">
        <w:rPr>
          <w:rFonts w:ascii="Times New Roman" w:eastAsia="Times New Roman" w:hAnsi="Times New Roman"/>
          <w:b/>
          <w:sz w:val="24"/>
          <w:szCs w:val="24"/>
        </w:rPr>
        <w:t xml:space="preserve">17100, Україна, Чернігівська обл., м. Носівка, вул. Центральна, 20, </w:t>
      </w:r>
      <w:r w:rsidR="008E2E6D">
        <w:rPr>
          <w:rFonts w:ascii="Times New Roman" w:eastAsia="Times New Roman" w:hAnsi="Times New Roman"/>
          <w:b/>
          <w:sz w:val="24"/>
          <w:szCs w:val="24"/>
        </w:rPr>
        <w:t>41104003, орган місцевого самоврядування</w:t>
      </w:r>
      <w:r w:rsidRPr="008E2E6D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00000008" w14:textId="41CE24D4" w:rsidR="00D37701" w:rsidRPr="008E2E6D" w:rsidRDefault="00A93C06">
      <w:pPr>
        <w:spacing w:before="280" w:after="28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 w:rsidRPr="008E2E6D">
        <w:rPr>
          <w:rFonts w:ascii="Times New Roman" w:eastAsia="Times New Roman" w:hAnsi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</w:t>
      </w:r>
      <w:r w:rsidR="00CA24FF" w:rsidRPr="00CA24FF">
        <w:rPr>
          <w:rFonts w:ascii="Times New Roman" w:hAnsi="Times New Roman"/>
          <w:b/>
          <w:sz w:val="24"/>
          <w:szCs w:val="24"/>
        </w:rPr>
        <w:t>Послуги із проведення санітарно-мікробіологічних досліджень</w:t>
      </w:r>
      <w:r w:rsidR="00CA24FF" w:rsidRPr="00CA24FF">
        <w:rPr>
          <w:rFonts w:ascii="Times New Roman" w:hAnsi="Times New Roman"/>
          <w:b/>
          <w:kern w:val="2"/>
          <w:sz w:val="24"/>
          <w:szCs w:val="24"/>
          <w:lang w:eastAsia="uk-UA"/>
        </w:rPr>
        <w:t xml:space="preserve"> </w:t>
      </w:r>
      <w:r w:rsidR="00CA24FF" w:rsidRPr="00CA24FF">
        <w:rPr>
          <w:rFonts w:ascii="Times New Roman" w:hAnsi="Times New Roman"/>
          <w:kern w:val="2"/>
          <w:sz w:val="24"/>
          <w:szCs w:val="24"/>
          <w:lang w:eastAsia="uk-UA"/>
        </w:rPr>
        <w:t xml:space="preserve">(ДК 021:2015 73111000-3 Послуги дослідних лабораторій) </w:t>
      </w:r>
      <w:r w:rsidR="00CA24FF" w:rsidRPr="00CA24FF">
        <w:rPr>
          <w:rFonts w:ascii="Times New Roman" w:hAnsi="Times New Roman"/>
          <w:b/>
          <w:sz w:val="24"/>
          <w:szCs w:val="24"/>
        </w:rPr>
        <w:t xml:space="preserve"> код 7311</w:t>
      </w:r>
      <w:r w:rsidR="00CA24FF" w:rsidRPr="00CA24FF">
        <w:rPr>
          <w:rFonts w:ascii="Times New Roman" w:hAnsi="Times New Roman"/>
          <w:b/>
          <w:bCs/>
          <w:sz w:val="24"/>
          <w:szCs w:val="24"/>
        </w:rPr>
        <w:t>0000-6</w:t>
      </w:r>
      <w:r w:rsidR="00CA24FF" w:rsidRPr="00CA24FF">
        <w:rPr>
          <w:rFonts w:ascii="Times New Roman" w:hAnsi="Times New Roman"/>
          <w:b/>
          <w:sz w:val="24"/>
          <w:szCs w:val="24"/>
        </w:rPr>
        <w:t xml:space="preserve"> – Дослідницькі послуги</w:t>
      </w:r>
      <w:r w:rsidR="00CA24FF" w:rsidRPr="00CA24FF">
        <w:rPr>
          <w:rFonts w:ascii="Times New Roman" w:hAnsi="Times New Roman"/>
          <w:color w:val="000000"/>
          <w:sz w:val="24"/>
          <w:szCs w:val="24"/>
        </w:rPr>
        <w:t xml:space="preserve"> за ДК 021:2015 Єдиного закупівельного словника</w:t>
      </w:r>
      <w:r w:rsidRPr="008E2E6D">
        <w:rPr>
          <w:rFonts w:ascii="Times New Roman" w:eastAsia="Times New Roman" w:hAnsi="Times New Roman"/>
          <w:b/>
          <w:color w:val="242424"/>
          <w:sz w:val="24"/>
          <w:szCs w:val="24"/>
        </w:rPr>
        <w:t>.</w:t>
      </w:r>
    </w:p>
    <w:p w14:paraId="00000009" w14:textId="565BB573" w:rsidR="00D37701" w:rsidRPr="008E2E6D" w:rsidRDefault="00A93C06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>Вид та ідентифікатор процедури закупівлі: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</w:t>
      </w:r>
      <w:r w:rsidR="009529BA" w:rsidRPr="009529BA">
        <w:rPr>
          <w:rFonts w:ascii="Times New Roman" w:eastAsia="Times New Roman" w:hAnsi="Times New Roman"/>
          <w:b/>
          <w:sz w:val="24"/>
          <w:szCs w:val="24"/>
        </w:rPr>
        <w:t>відкриті торги за особливостями</w:t>
      </w:r>
      <w:r w:rsidR="009529BA">
        <w:rPr>
          <w:rFonts w:ascii="Times New Roman" w:eastAsia="Times New Roman" w:hAnsi="Times New Roman"/>
          <w:sz w:val="24"/>
          <w:szCs w:val="24"/>
        </w:rPr>
        <w:t xml:space="preserve"> 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en-US"/>
        </w:rPr>
        <w:t>UA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-202</w:t>
      </w:r>
      <w:r w:rsidR="006E161B">
        <w:rPr>
          <w:rFonts w:ascii="Times New Roman" w:eastAsia="Times New Roman" w:hAnsi="Times New Roman"/>
          <w:b/>
          <w:sz w:val="24"/>
          <w:szCs w:val="24"/>
          <w:lang w:val="ru-RU"/>
        </w:rPr>
        <w:t>3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</w:t>
      </w:r>
      <w:r w:rsidR="006E161B">
        <w:rPr>
          <w:rFonts w:ascii="Times New Roman" w:eastAsia="Times New Roman" w:hAnsi="Times New Roman"/>
          <w:b/>
          <w:sz w:val="24"/>
          <w:szCs w:val="24"/>
          <w:lang w:val="ru-RU"/>
        </w:rPr>
        <w:t>0</w:t>
      </w:r>
      <w:r w:rsidR="00CA24FF">
        <w:rPr>
          <w:rFonts w:ascii="Times New Roman" w:eastAsia="Times New Roman" w:hAnsi="Times New Roman"/>
          <w:b/>
          <w:sz w:val="24"/>
          <w:szCs w:val="24"/>
          <w:lang w:val="ru-RU"/>
        </w:rPr>
        <w:t>6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</w:t>
      </w:r>
      <w:r w:rsidR="00CA24FF">
        <w:rPr>
          <w:rFonts w:ascii="Times New Roman" w:eastAsia="Times New Roman" w:hAnsi="Times New Roman"/>
          <w:b/>
          <w:sz w:val="24"/>
          <w:szCs w:val="24"/>
          <w:lang w:val="ru-RU"/>
        </w:rPr>
        <w:t>20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-00</w:t>
      </w:r>
      <w:r w:rsidR="00CA24FF">
        <w:rPr>
          <w:rFonts w:ascii="Times New Roman" w:eastAsia="Times New Roman" w:hAnsi="Times New Roman"/>
          <w:b/>
          <w:sz w:val="24"/>
          <w:szCs w:val="24"/>
          <w:lang w:val="ru-RU"/>
        </w:rPr>
        <w:t>7050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en-US"/>
        </w:rPr>
        <w:t>a</w:t>
      </w:r>
      <w:r w:rsidRPr="008E2E6D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221BF9A4" w14:textId="58659812" w:rsidR="00653DDA" w:rsidRDefault="00A93C06" w:rsidP="00653DDA">
      <w:pPr>
        <w:spacing w:before="240"/>
        <w:ind w:firstLine="567"/>
        <w:contextualSpacing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>Розмір бюджетного призначення: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</w:t>
      </w:r>
      <w:r w:rsidR="00DC69DF">
        <w:rPr>
          <w:rFonts w:ascii="Times New Roman" w:eastAsia="Times New Roman" w:hAnsi="Times New Roman"/>
          <w:sz w:val="24"/>
          <w:szCs w:val="24"/>
        </w:rPr>
        <w:t>2</w:t>
      </w:r>
      <w:r w:rsidR="00CA24FF">
        <w:rPr>
          <w:rFonts w:ascii="Times New Roman" w:eastAsia="Times New Roman" w:hAnsi="Times New Roman"/>
          <w:sz w:val="24"/>
          <w:szCs w:val="24"/>
        </w:rPr>
        <w:t>6</w:t>
      </w:r>
      <w:r w:rsidR="00B023C1">
        <w:rPr>
          <w:rFonts w:ascii="Times New Roman" w:eastAsia="Times New Roman" w:hAnsi="Times New Roman"/>
          <w:sz w:val="24"/>
          <w:szCs w:val="24"/>
        </w:rPr>
        <w:t> </w:t>
      </w:r>
      <w:r w:rsidR="00CA24FF">
        <w:rPr>
          <w:rFonts w:ascii="Times New Roman" w:eastAsia="Times New Roman" w:hAnsi="Times New Roman"/>
          <w:sz w:val="24"/>
          <w:szCs w:val="24"/>
        </w:rPr>
        <w:t>330</w:t>
      </w:r>
      <w:r w:rsidR="00B023C1">
        <w:rPr>
          <w:rFonts w:ascii="Times New Roman" w:eastAsia="Times New Roman" w:hAnsi="Times New Roman"/>
          <w:sz w:val="24"/>
          <w:szCs w:val="24"/>
        </w:rPr>
        <w:t>,00 грн.</w:t>
      </w:r>
      <w:r w:rsidRPr="008E2E6D">
        <w:rPr>
          <w:rFonts w:ascii="Times New Roman" w:eastAsia="Times New Roman" w:hAnsi="Times New Roman"/>
          <w:sz w:val="24"/>
          <w:szCs w:val="24"/>
        </w:rPr>
        <w:t>.</w:t>
      </w:r>
      <w:r w:rsidR="00653DDA" w:rsidRPr="00653DD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653DDA" w:rsidRP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Розрахунок потреби на </w:t>
      </w:r>
      <w:r w:rsidR="00DC69DF" w:rsidRPr="00DC69D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послуги з </w:t>
      </w:r>
      <w:r w:rsidR="00CA24FF" w:rsidRPr="00CA24FF">
        <w:rPr>
          <w:rFonts w:ascii="Times New Roman" w:eastAsia="Times New Roman" w:hAnsi="Times New Roman"/>
          <w:bCs/>
          <w:sz w:val="24"/>
          <w:szCs w:val="24"/>
          <w:lang w:eastAsia="uk-UA"/>
        </w:rPr>
        <w:t>проведення санітарно-мікробіологічних досліджень</w:t>
      </w:r>
      <w:r w:rsidR="00CA24FF" w:rsidRPr="00CA24F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r w:rsidR="00CA24F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для підготовки закладів освіти до нового навчального року </w:t>
      </w:r>
      <w:r w:rsidR="00CA24FF" w:rsidRP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>202</w:t>
      </w:r>
      <w:r w:rsidR="00CA24FF">
        <w:rPr>
          <w:rFonts w:ascii="Times New Roman" w:eastAsia="Times New Roman" w:hAnsi="Times New Roman"/>
          <w:bCs/>
          <w:sz w:val="24"/>
          <w:szCs w:val="24"/>
          <w:lang w:eastAsia="uk-UA"/>
        </w:rPr>
        <w:t>3 - 2024</w:t>
      </w:r>
      <w:r w:rsidR="00CA24FF" w:rsidRP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р</w:t>
      </w:r>
      <w:r w:rsidR="00CA24F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653DDA" w:rsidRPr="00653DDA">
        <w:rPr>
          <w:rFonts w:ascii="Times New Roman" w:eastAsia="Times New Roman" w:hAnsi="Times New Roman"/>
          <w:sz w:val="24"/>
          <w:szCs w:val="24"/>
        </w:rPr>
        <w:t>передбачено кошторисом та річним планом закупівель на 202</w:t>
      </w:r>
      <w:r w:rsidR="00653DDA">
        <w:rPr>
          <w:rFonts w:ascii="Times New Roman" w:eastAsia="Times New Roman" w:hAnsi="Times New Roman"/>
          <w:sz w:val="24"/>
          <w:szCs w:val="24"/>
        </w:rPr>
        <w:t>3</w:t>
      </w:r>
      <w:r w:rsidR="00653DDA" w:rsidRPr="00653DDA">
        <w:rPr>
          <w:rFonts w:ascii="Times New Roman" w:eastAsia="Times New Roman" w:hAnsi="Times New Roman"/>
          <w:sz w:val="24"/>
          <w:szCs w:val="24"/>
        </w:rPr>
        <w:t xml:space="preserve"> рік, ґрунтується на всіх фактичних складових ціни та включає в себе вартість ціни на </w:t>
      </w:r>
      <w:r w:rsidR="00DC69DF">
        <w:rPr>
          <w:rFonts w:ascii="Times New Roman" w:eastAsia="Times New Roman" w:hAnsi="Times New Roman"/>
          <w:sz w:val="24"/>
          <w:szCs w:val="24"/>
        </w:rPr>
        <w:t>послуги</w:t>
      </w:r>
      <w:r w:rsidR="00653DDA" w:rsidRPr="00653DDA">
        <w:rPr>
          <w:rFonts w:ascii="Times New Roman" w:eastAsia="Times New Roman" w:hAnsi="Times New Roman"/>
          <w:sz w:val="24"/>
          <w:szCs w:val="24"/>
        </w:rPr>
        <w:t>, податки і збори, що сплачуються або мають бути сплачені, усіх інших витрат та згідно з вимогами чинного законодавства щодо формування ціни на відповідний товар.</w:t>
      </w:r>
      <w:r w:rsidR="00653DDA" w:rsidRPr="00653DDA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DFBB687" w14:textId="77777777" w:rsidR="00653DDA" w:rsidRPr="00653DDA" w:rsidRDefault="00653DDA" w:rsidP="00653DDA">
      <w:pPr>
        <w:spacing w:before="240"/>
        <w:ind w:firstLine="567"/>
        <w:contextualSpacing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14:paraId="0000000B" w14:textId="2A6BA4FF" w:rsidR="00D37701" w:rsidRPr="008E2E6D" w:rsidRDefault="00A93C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закупівлі: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</w:t>
      </w:r>
      <w:r w:rsidR="00DC69DF">
        <w:rPr>
          <w:rFonts w:ascii="Times New Roman" w:eastAsia="Times New Roman" w:hAnsi="Times New Roman"/>
          <w:b/>
          <w:sz w:val="24"/>
          <w:szCs w:val="24"/>
        </w:rPr>
        <w:t>2</w:t>
      </w:r>
      <w:r w:rsidR="00CA24FF">
        <w:rPr>
          <w:rFonts w:ascii="Times New Roman" w:eastAsia="Times New Roman" w:hAnsi="Times New Roman"/>
          <w:b/>
          <w:sz w:val="24"/>
          <w:szCs w:val="24"/>
        </w:rPr>
        <w:t>6</w:t>
      </w:r>
      <w:r w:rsidR="008E2E6D">
        <w:rPr>
          <w:rFonts w:ascii="Times New Roman" w:eastAsia="Times New Roman" w:hAnsi="Times New Roman"/>
          <w:b/>
          <w:sz w:val="24"/>
          <w:szCs w:val="24"/>
        </w:rPr>
        <w:t> </w:t>
      </w:r>
      <w:r w:rsidR="00CA24FF">
        <w:rPr>
          <w:rFonts w:ascii="Times New Roman" w:eastAsia="Times New Roman" w:hAnsi="Times New Roman"/>
          <w:b/>
          <w:sz w:val="24"/>
          <w:szCs w:val="24"/>
        </w:rPr>
        <w:t>330</w:t>
      </w:r>
      <w:r w:rsidR="008E2E6D">
        <w:rPr>
          <w:rFonts w:ascii="Times New Roman" w:eastAsia="Times New Roman" w:hAnsi="Times New Roman"/>
          <w:b/>
          <w:sz w:val="24"/>
          <w:szCs w:val="24"/>
        </w:rPr>
        <w:t xml:space="preserve">,00 </w:t>
      </w:r>
      <w:r w:rsidRPr="008E2E6D">
        <w:rPr>
          <w:rFonts w:ascii="Times New Roman" w:eastAsia="Times New Roman" w:hAnsi="Times New Roman"/>
          <w:b/>
          <w:sz w:val="24"/>
          <w:szCs w:val="24"/>
        </w:rPr>
        <w:t>грн.</w:t>
      </w:r>
    </w:p>
    <w:p w14:paraId="21D8E9BD" w14:textId="766CA246" w:rsidR="00CA24FF" w:rsidRPr="00653DDA" w:rsidRDefault="00CA24FF" w:rsidP="00CA24F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DDA">
        <w:rPr>
          <w:rFonts w:ascii="Times New Roman" w:eastAsia="Times New Roman" w:hAnsi="Times New Roman"/>
          <w:sz w:val="24"/>
          <w:szCs w:val="24"/>
        </w:rPr>
        <w:t>Розрахунок очікуваної вартості п</w:t>
      </w:r>
      <w:r w:rsidRPr="00653DDA">
        <w:rPr>
          <w:rFonts w:ascii="Times New Roman" w:hAnsi="Times New Roman"/>
          <w:sz w:val="24"/>
          <w:szCs w:val="24"/>
        </w:rPr>
        <w:t xml:space="preserve">редмета закупівлі визначена підставі </w:t>
      </w:r>
      <w:r>
        <w:rPr>
          <w:rFonts w:ascii="Times New Roman" w:hAnsi="Times New Roman"/>
          <w:sz w:val="24"/>
          <w:szCs w:val="24"/>
        </w:rPr>
        <w:t xml:space="preserve">розмірів плати за послуги, які надаються </w:t>
      </w:r>
      <w:r w:rsidR="00BB4426" w:rsidRPr="00BB4426">
        <w:rPr>
          <w:rFonts w:ascii="Times New Roman" w:hAnsi="Times New Roman"/>
          <w:bCs/>
          <w:sz w:val="24"/>
          <w:szCs w:val="24"/>
        </w:rPr>
        <w:t>територіальними органами та бюджетними установами, що належать до сфери управління Державної служби України з питань безпечності харчових продуктів та захисту споживачів</w:t>
      </w:r>
      <w:r w:rsidR="00BB4426">
        <w:rPr>
          <w:rFonts w:ascii="Times New Roman" w:hAnsi="Times New Roman"/>
          <w:bCs/>
          <w:sz w:val="24"/>
          <w:szCs w:val="24"/>
        </w:rPr>
        <w:t xml:space="preserve">, затверджені </w:t>
      </w:r>
      <w:r w:rsidR="00BB4426" w:rsidRPr="00BB4426">
        <w:rPr>
          <w:rFonts w:ascii="Times New Roman" w:hAnsi="Times New Roman"/>
          <w:bCs/>
          <w:sz w:val="24"/>
          <w:szCs w:val="24"/>
        </w:rPr>
        <w:t>НАКАЗ</w:t>
      </w:r>
      <w:r w:rsidR="00BB4426">
        <w:rPr>
          <w:rFonts w:ascii="Times New Roman" w:hAnsi="Times New Roman"/>
          <w:bCs/>
          <w:sz w:val="24"/>
          <w:szCs w:val="24"/>
        </w:rPr>
        <w:t>ОМ</w:t>
      </w:r>
      <w:r w:rsidR="00BB4426" w:rsidRPr="00BB4426">
        <w:rPr>
          <w:rFonts w:ascii="Times New Roman" w:hAnsi="Times New Roman"/>
          <w:bCs/>
          <w:sz w:val="24"/>
          <w:szCs w:val="24"/>
        </w:rPr>
        <w:t xml:space="preserve"> МІНІСТЕРСТВА РОЗВИТКУ ЕКОНОМІКИ, ТОРГІВЛІ ТА СІЛЬСЬКОГО ГОСПОДАРСТВА УКРАЇНИ №395 від 25.02.2021"Про внесення змін до наказу Міністерства аграрної політики та продовольства України від 13 лютого 2013 №96</w:t>
      </w:r>
      <w:r>
        <w:rPr>
          <w:rFonts w:ascii="Times New Roman" w:hAnsi="Times New Roman"/>
          <w:sz w:val="24"/>
          <w:szCs w:val="24"/>
        </w:rPr>
        <w:t>.</w:t>
      </w:r>
    </w:p>
    <w:p w14:paraId="198BC60A" w14:textId="77777777" w:rsidR="00CA24FF" w:rsidRDefault="00CA24FF" w:rsidP="00CA24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гідно отриманих тарифів здійснено розрахунок вартості послуг:</w:t>
      </w:r>
      <w:r w:rsidRPr="008E2E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223920F6" w14:textId="17E9133D" w:rsidR="00CA24FF" w:rsidRPr="008E2E6D" w:rsidRDefault="00CA24FF" w:rsidP="00CA24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2E6D">
        <w:rPr>
          <w:rFonts w:ascii="Times New Roman" w:eastAsia="Times New Roman" w:hAnsi="Times New Roman"/>
          <w:sz w:val="24"/>
          <w:szCs w:val="24"/>
        </w:rPr>
        <w:t xml:space="preserve">Очікувана вартість предмета закупівлі становить: </w:t>
      </w:r>
      <w:r>
        <w:rPr>
          <w:rFonts w:ascii="Times New Roman" w:eastAsia="Times New Roman" w:hAnsi="Times New Roman"/>
          <w:sz w:val="24"/>
          <w:szCs w:val="24"/>
        </w:rPr>
        <w:t>26 </w:t>
      </w:r>
      <w:r w:rsidR="00BB4426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="00BB4426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BB4426">
        <w:rPr>
          <w:rFonts w:ascii="Times New Roman" w:eastAsia="Times New Roman" w:hAnsi="Times New Roman"/>
          <w:sz w:val="24"/>
          <w:szCs w:val="24"/>
        </w:rPr>
        <w:t>98</w:t>
      </w:r>
      <w:r>
        <w:rPr>
          <w:rFonts w:ascii="Times New Roman" w:eastAsia="Times New Roman" w:hAnsi="Times New Roman"/>
          <w:sz w:val="24"/>
          <w:szCs w:val="24"/>
        </w:rPr>
        <w:t xml:space="preserve"> грн., із заокругленням до цілого числа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= </w:t>
      </w:r>
      <w:r>
        <w:rPr>
          <w:rFonts w:ascii="Times New Roman" w:eastAsia="Times New Roman" w:hAnsi="Times New Roman"/>
          <w:sz w:val="24"/>
          <w:szCs w:val="24"/>
        </w:rPr>
        <w:t>26 3</w:t>
      </w:r>
      <w:r w:rsidR="00BB4426">
        <w:rPr>
          <w:rFonts w:ascii="Times New Roman" w:eastAsia="Times New Roman" w:hAnsi="Times New Roman"/>
          <w:sz w:val="24"/>
          <w:szCs w:val="24"/>
        </w:rPr>
        <w:t>30</w:t>
      </w:r>
      <w:r>
        <w:rPr>
          <w:rFonts w:ascii="Times New Roman" w:eastAsia="Times New Roman" w:hAnsi="Times New Roman"/>
          <w:sz w:val="24"/>
          <w:szCs w:val="24"/>
        </w:rPr>
        <w:t>,00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грн з ПДВ.</w:t>
      </w:r>
      <w:r w:rsidR="00BB4426">
        <w:rPr>
          <w:rFonts w:ascii="Times New Roman" w:eastAsia="Times New Roman" w:hAnsi="Times New Roman"/>
          <w:sz w:val="24"/>
          <w:szCs w:val="24"/>
        </w:rPr>
        <w:t xml:space="preserve"> (Додається).</w:t>
      </w:r>
    </w:p>
    <w:p w14:paraId="03A0C495" w14:textId="77777777" w:rsidR="00CA24FF" w:rsidRDefault="00CA24FF" w:rsidP="00CA24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01A" w14:textId="4B8C23A8" w:rsidR="00D37701" w:rsidRPr="008E2E6D" w:rsidRDefault="00CA24FF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</w:t>
      </w:r>
      <w:r w:rsidR="00A93C06" w:rsidRPr="008E2E6D">
        <w:rPr>
          <w:rFonts w:ascii="Times New Roman" w:eastAsia="Times New Roman" w:hAnsi="Times New Roman"/>
          <w:b/>
          <w:sz w:val="24"/>
          <w:szCs w:val="24"/>
        </w:rPr>
        <w:t xml:space="preserve">бґрунтування технічних, якісних характеристик. </w:t>
      </w:r>
    </w:p>
    <w:p w14:paraId="0F42A15E" w14:textId="77777777" w:rsidR="00A83BB4" w:rsidRPr="00A83BB4" w:rsidRDefault="00A83BB4" w:rsidP="00A83BB4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A"/>
        </w:rPr>
      </w:pPr>
    </w:p>
    <w:p w14:paraId="1D1E8441" w14:textId="6679A69D" w:rsidR="00BB4426" w:rsidRPr="00BB4426" w:rsidRDefault="00BB4426" w:rsidP="00BB4426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614"/>
        <w:gridCol w:w="3580"/>
        <w:gridCol w:w="1722"/>
      </w:tblGrid>
      <w:tr w:rsidR="00BB4426" w:rsidRPr="00BB4426" w14:paraId="3F8D86A3" w14:textId="77777777" w:rsidTr="003A1649">
        <w:tc>
          <w:tcPr>
            <w:tcW w:w="577" w:type="dxa"/>
            <w:shd w:val="clear" w:color="auto" w:fill="auto"/>
          </w:tcPr>
          <w:p w14:paraId="36C480BD" w14:textId="77777777" w:rsidR="00BB4426" w:rsidRPr="00BB4426" w:rsidRDefault="00BB4426" w:rsidP="00BB442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442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3614" w:type="dxa"/>
            <w:shd w:val="clear" w:color="auto" w:fill="auto"/>
          </w:tcPr>
          <w:p w14:paraId="2B8BA54F" w14:textId="77777777" w:rsidR="00BB4426" w:rsidRPr="00BB4426" w:rsidRDefault="00BB4426" w:rsidP="00BB442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4426">
              <w:rPr>
                <w:rFonts w:ascii="Times New Roman" w:hAnsi="Times New Roman"/>
                <w:sz w:val="24"/>
                <w:szCs w:val="24"/>
                <w:lang w:eastAsia="en-US"/>
              </w:rPr>
              <w:t>Назва дослідження</w:t>
            </w:r>
          </w:p>
        </w:tc>
        <w:tc>
          <w:tcPr>
            <w:tcW w:w="3580" w:type="dxa"/>
            <w:shd w:val="clear" w:color="auto" w:fill="auto"/>
          </w:tcPr>
          <w:p w14:paraId="27518897" w14:textId="77777777" w:rsidR="00BB4426" w:rsidRPr="00BB4426" w:rsidRDefault="00BB4426" w:rsidP="00BB442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4426">
              <w:rPr>
                <w:rFonts w:ascii="Times New Roman" w:hAnsi="Times New Roman"/>
                <w:sz w:val="24"/>
                <w:szCs w:val="24"/>
                <w:lang w:eastAsia="en-US"/>
              </w:rPr>
              <w:t>Періодичність проведення дослідження</w:t>
            </w:r>
          </w:p>
        </w:tc>
        <w:tc>
          <w:tcPr>
            <w:tcW w:w="1722" w:type="dxa"/>
          </w:tcPr>
          <w:p w14:paraId="7DF1C7DE" w14:textId="77777777" w:rsidR="00BB4426" w:rsidRPr="00BB4426" w:rsidRDefault="00BB4426" w:rsidP="00BB442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4426">
              <w:rPr>
                <w:rFonts w:ascii="Times New Roman" w:hAnsi="Times New Roman"/>
                <w:sz w:val="24"/>
                <w:szCs w:val="24"/>
                <w:lang w:eastAsia="en-US"/>
              </w:rPr>
              <w:t>Кількість досліджень</w:t>
            </w:r>
          </w:p>
        </w:tc>
      </w:tr>
      <w:tr w:rsidR="00BB4426" w:rsidRPr="00BB4426" w14:paraId="00181456" w14:textId="77777777" w:rsidTr="003A1649">
        <w:tc>
          <w:tcPr>
            <w:tcW w:w="577" w:type="dxa"/>
            <w:shd w:val="clear" w:color="auto" w:fill="auto"/>
          </w:tcPr>
          <w:p w14:paraId="3372DFC6" w14:textId="77777777" w:rsidR="00BB4426" w:rsidRPr="00BB4426" w:rsidRDefault="00BB4426" w:rsidP="00BB44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442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14" w:type="dxa"/>
            <w:shd w:val="clear" w:color="auto" w:fill="auto"/>
          </w:tcPr>
          <w:p w14:paraId="58FF907C" w14:textId="77777777" w:rsidR="00BB4426" w:rsidRPr="00BB4426" w:rsidRDefault="00BB4426" w:rsidP="00BB442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4426">
              <w:rPr>
                <w:rFonts w:ascii="Times New Roman" w:hAnsi="Times New Roman"/>
                <w:sz w:val="24"/>
                <w:szCs w:val="24"/>
                <w:lang w:eastAsia="en-US"/>
              </w:rPr>
              <w:t>Пісок. Дослідження на наявність збудників паразитарних захворювань.</w:t>
            </w:r>
          </w:p>
        </w:tc>
        <w:tc>
          <w:tcPr>
            <w:tcW w:w="3580" w:type="dxa"/>
            <w:shd w:val="clear" w:color="auto" w:fill="auto"/>
          </w:tcPr>
          <w:p w14:paraId="5F56D1EB" w14:textId="77777777" w:rsidR="00BB4426" w:rsidRPr="00BB4426" w:rsidRDefault="00BB4426" w:rsidP="00BB44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44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раз</w:t>
            </w:r>
          </w:p>
        </w:tc>
        <w:tc>
          <w:tcPr>
            <w:tcW w:w="1722" w:type="dxa"/>
          </w:tcPr>
          <w:p w14:paraId="20BFFB4A" w14:textId="77777777" w:rsidR="00BB4426" w:rsidRPr="00BB4426" w:rsidRDefault="00BB4426" w:rsidP="00BB442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B44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</w:p>
        </w:tc>
      </w:tr>
      <w:tr w:rsidR="00BB4426" w:rsidRPr="00BB4426" w14:paraId="73005EBC" w14:textId="77777777" w:rsidTr="003A1649">
        <w:trPr>
          <w:trHeight w:val="777"/>
        </w:trPr>
        <w:tc>
          <w:tcPr>
            <w:tcW w:w="577" w:type="dxa"/>
            <w:shd w:val="clear" w:color="auto" w:fill="auto"/>
          </w:tcPr>
          <w:p w14:paraId="36D0E18A" w14:textId="77777777" w:rsidR="00BB4426" w:rsidRPr="00BB4426" w:rsidRDefault="00BB4426" w:rsidP="00BB442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442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14" w:type="dxa"/>
            <w:shd w:val="clear" w:color="auto" w:fill="auto"/>
          </w:tcPr>
          <w:p w14:paraId="06692AC1" w14:textId="77777777" w:rsidR="00BB4426" w:rsidRPr="00BB4426" w:rsidRDefault="00BB4426" w:rsidP="00BB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44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Змиви з рук та робочих поверхонь: </w:t>
            </w:r>
          </w:p>
          <w:p w14:paraId="0B99D109" w14:textId="77777777" w:rsidR="00BB4426" w:rsidRPr="00BB4426" w:rsidRDefault="00BB4426" w:rsidP="00BB4426">
            <w:pPr>
              <w:spacing w:after="0" w:line="240" w:lineRule="auto"/>
              <w:ind w:firstLine="70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4426">
              <w:rPr>
                <w:rFonts w:ascii="Times New Roman" w:hAnsi="Times New Roman"/>
                <w:sz w:val="24"/>
                <w:szCs w:val="24"/>
                <w:lang w:eastAsia="en-US"/>
              </w:rPr>
              <w:t>- БГКП</w:t>
            </w:r>
          </w:p>
        </w:tc>
        <w:tc>
          <w:tcPr>
            <w:tcW w:w="3580" w:type="dxa"/>
            <w:shd w:val="clear" w:color="auto" w:fill="auto"/>
          </w:tcPr>
          <w:p w14:paraId="26F4EC1C" w14:textId="77777777" w:rsidR="00BB4426" w:rsidRPr="00BB4426" w:rsidRDefault="00BB4426" w:rsidP="00BB442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44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раз</w:t>
            </w:r>
          </w:p>
        </w:tc>
        <w:tc>
          <w:tcPr>
            <w:tcW w:w="1722" w:type="dxa"/>
          </w:tcPr>
          <w:p w14:paraId="1D12BD99" w14:textId="77777777" w:rsidR="00BB4426" w:rsidRPr="00BB4426" w:rsidRDefault="00BB4426" w:rsidP="00BB442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B44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</w:t>
            </w:r>
          </w:p>
        </w:tc>
      </w:tr>
      <w:tr w:rsidR="00BB4426" w:rsidRPr="00BB4426" w14:paraId="52A4AD98" w14:textId="77777777" w:rsidTr="003A1649">
        <w:tc>
          <w:tcPr>
            <w:tcW w:w="577" w:type="dxa"/>
            <w:shd w:val="clear" w:color="auto" w:fill="auto"/>
          </w:tcPr>
          <w:p w14:paraId="703F4F6D" w14:textId="77777777" w:rsidR="00BB4426" w:rsidRPr="00BB4426" w:rsidRDefault="00BB4426" w:rsidP="00BB442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442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14" w:type="dxa"/>
            <w:shd w:val="clear" w:color="auto" w:fill="auto"/>
          </w:tcPr>
          <w:p w14:paraId="47D6EFA0" w14:textId="77777777" w:rsidR="00BB4426" w:rsidRPr="00BB4426" w:rsidRDefault="00BB4426" w:rsidP="00BB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44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Бактеріологічне дослідження готових страв: </w:t>
            </w:r>
          </w:p>
          <w:p w14:paraId="1BB39DAD" w14:textId="77777777" w:rsidR="00BB4426" w:rsidRPr="00BB4426" w:rsidRDefault="00BB4426" w:rsidP="00BB442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4426">
              <w:rPr>
                <w:rFonts w:ascii="Times New Roman" w:hAnsi="Times New Roman"/>
                <w:sz w:val="24"/>
                <w:szCs w:val="24"/>
                <w:lang w:eastAsia="en-US"/>
              </w:rPr>
              <w:t>МАФАМ</w:t>
            </w:r>
          </w:p>
          <w:p w14:paraId="54B4B370" w14:textId="77777777" w:rsidR="00BB4426" w:rsidRPr="00BB4426" w:rsidRDefault="00BB4426" w:rsidP="00BB442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4426">
              <w:rPr>
                <w:rFonts w:ascii="Times New Roman" w:hAnsi="Times New Roman"/>
                <w:sz w:val="24"/>
                <w:szCs w:val="24"/>
                <w:lang w:eastAsia="en-US"/>
              </w:rPr>
              <w:t>БГКП</w:t>
            </w:r>
          </w:p>
        </w:tc>
        <w:tc>
          <w:tcPr>
            <w:tcW w:w="3580" w:type="dxa"/>
            <w:shd w:val="clear" w:color="auto" w:fill="auto"/>
          </w:tcPr>
          <w:p w14:paraId="3354B55E" w14:textId="77777777" w:rsidR="00BB4426" w:rsidRPr="00BB4426" w:rsidRDefault="00BB4426" w:rsidP="00BB442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44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раз</w:t>
            </w:r>
          </w:p>
        </w:tc>
        <w:tc>
          <w:tcPr>
            <w:tcW w:w="1722" w:type="dxa"/>
          </w:tcPr>
          <w:p w14:paraId="53BE9D48" w14:textId="77777777" w:rsidR="00BB4426" w:rsidRPr="00BB4426" w:rsidRDefault="00BB4426" w:rsidP="00BB442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B44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</w:tr>
      <w:tr w:rsidR="00BB4426" w:rsidRPr="00BB4426" w14:paraId="054EFD18" w14:textId="77777777" w:rsidTr="003A1649">
        <w:tc>
          <w:tcPr>
            <w:tcW w:w="577" w:type="dxa"/>
            <w:shd w:val="clear" w:color="auto" w:fill="auto"/>
          </w:tcPr>
          <w:p w14:paraId="12A48347" w14:textId="77777777" w:rsidR="00BB4426" w:rsidRPr="00BB4426" w:rsidRDefault="00BB4426" w:rsidP="00BB4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C4CF337" w14:textId="77777777" w:rsidR="00BB4426" w:rsidRPr="00BB4426" w:rsidRDefault="00BB4426" w:rsidP="00BB4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F1B5634" w14:textId="77777777" w:rsidR="00BB4426" w:rsidRPr="00BB4426" w:rsidRDefault="00BB4426" w:rsidP="00BB4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6C6DED6" w14:textId="77777777" w:rsidR="00BB4426" w:rsidRPr="00BB4426" w:rsidRDefault="00BB4426" w:rsidP="00BB4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65F7854" w14:textId="77777777" w:rsidR="00BB4426" w:rsidRPr="00BB4426" w:rsidRDefault="00BB4426" w:rsidP="00BB4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7981E61" w14:textId="77777777" w:rsidR="00BB4426" w:rsidRPr="00BB4426" w:rsidRDefault="00BB4426" w:rsidP="00BB4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1D276B6" w14:textId="77777777" w:rsidR="00BB4426" w:rsidRPr="00BB4426" w:rsidRDefault="00BB4426" w:rsidP="00BB4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220E72E" w14:textId="77777777" w:rsidR="00BB4426" w:rsidRPr="00BB4426" w:rsidRDefault="00BB4426" w:rsidP="00BB4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35198FD" w14:textId="77777777" w:rsidR="00BB4426" w:rsidRPr="00BB4426" w:rsidRDefault="00BB4426" w:rsidP="00BB4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C67147A" w14:textId="77777777" w:rsidR="00BB4426" w:rsidRPr="00BB4426" w:rsidRDefault="00BB4426" w:rsidP="00BB4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442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14:paraId="29895BBF" w14:textId="77777777" w:rsidR="00BB4426" w:rsidRPr="00BB4426" w:rsidRDefault="00BB4426" w:rsidP="00BB44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4" w:type="dxa"/>
            <w:shd w:val="clear" w:color="auto" w:fill="auto"/>
          </w:tcPr>
          <w:p w14:paraId="1591768C" w14:textId="77777777" w:rsidR="00BB4426" w:rsidRPr="00BB4426" w:rsidRDefault="00BB4426" w:rsidP="00BB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B44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Вода питна.</w:t>
            </w:r>
          </w:p>
          <w:p w14:paraId="087D8944" w14:textId="77777777" w:rsidR="00BB4426" w:rsidRPr="00BB4426" w:rsidRDefault="00BB4426" w:rsidP="00BB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B44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Мікробіологічні дослідження:</w:t>
            </w:r>
          </w:p>
          <w:p w14:paraId="5307B637" w14:textId="77777777" w:rsidR="00BB4426" w:rsidRPr="00BB4426" w:rsidRDefault="00BB4426" w:rsidP="00BB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4426">
              <w:rPr>
                <w:rFonts w:ascii="Times New Roman" w:hAnsi="Times New Roman"/>
                <w:sz w:val="24"/>
                <w:szCs w:val="24"/>
                <w:lang w:eastAsia="en-US"/>
              </w:rPr>
              <w:t>- визначення загально мікробного числа у воді за температури 22+2С;</w:t>
            </w:r>
          </w:p>
          <w:p w14:paraId="69E644E1" w14:textId="77777777" w:rsidR="00BB4426" w:rsidRPr="00BB4426" w:rsidRDefault="00BB4426" w:rsidP="00BB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4426">
              <w:rPr>
                <w:rFonts w:ascii="Times New Roman" w:hAnsi="Times New Roman"/>
                <w:sz w:val="24"/>
                <w:szCs w:val="24"/>
                <w:lang w:eastAsia="en-US"/>
              </w:rPr>
              <w:t>- виявлення та підрахування передбачуваної кількості кишкової палички (</w:t>
            </w:r>
            <w:r w:rsidRPr="00BB4426"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 w:rsidRPr="00BB44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</w:t>
            </w:r>
            <w:proofErr w:type="spellStart"/>
            <w:r w:rsidRPr="00BB4426">
              <w:rPr>
                <w:rFonts w:ascii="Times New Roman" w:hAnsi="Times New Roman"/>
                <w:sz w:val="24"/>
                <w:szCs w:val="24"/>
                <w:lang w:val="en-US" w:eastAsia="en-US"/>
              </w:rPr>
              <w:t>oli</w:t>
            </w:r>
            <w:proofErr w:type="spellEnd"/>
            <w:r w:rsidRPr="00BB4426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14:paraId="41ED50F7" w14:textId="77777777" w:rsidR="00BB4426" w:rsidRPr="00BB4426" w:rsidRDefault="00BB4426" w:rsidP="00BB442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B44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Органолептичні показники:</w:t>
            </w:r>
          </w:p>
          <w:p w14:paraId="4847FCC8" w14:textId="77777777" w:rsidR="00BB4426" w:rsidRPr="00BB4426" w:rsidRDefault="00BB4426" w:rsidP="00BB442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B44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 w:rsidRPr="00BB4426">
              <w:rPr>
                <w:rFonts w:ascii="Times New Roman" w:hAnsi="Times New Roman"/>
                <w:sz w:val="24"/>
                <w:szCs w:val="24"/>
                <w:lang w:eastAsia="en-US"/>
              </w:rPr>
              <w:t>визначення запаху, прозорості, смаку, каламутності, кольору.</w:t>
            </w:r>
          </w:p>
          <w:p w14:paraId="0CB95176" w14:textId="77777777" w:rsidR="00BB4426" w:rsidRPr="00BB4426" w:rsidRDefault="00BB4426" w:rsidP="00BB4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B44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Фізико-хімічні дослідження:</w:t>
            </w:r>
          </w:p>
          <w:p w14:paraId="3C76D650" w14:textId="77777777" w:rsidR="00BB4426" w:rsidRPr="00BB4426" w:rsidRDefault="00BB4426" w:rsidP="00BB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4426">
              <w:rPr>
                <w:rFonts w:ascii="Times New Roman" w:hAnsi="Times New Roman"/>
                <w:sz w:val="24"/>
                <w:szCs w:val="24"/>
                <w:lang w:eastAsia="en-US"/>
              </w:rPr>
              <w:t>- визначення нітратів</w:t>
            </w:r>
          </w:p>
          <w:p w14:paraId="3608889D" w14:textId="77777777" w:rsidR="00BB4426" w:rsidRPr="00BB4426" w:rsidRDefault="00BB4426" w:rsidP="00BB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4426">
              <w:rPr>
                <w:rFonts w:ascii="Times New Roman" w:hAnsi="Times New Roman"/>
                <w:sz w:val="24"/>
                <w:szCs w:val="24"/>
                <w:lang w:eastAsia="en-US"/>
              </w:rPr>
              <w:t>- визначення нітритів</w:t>
            </w:r>
          </w:p>
          <w:p w14:paraId="006DC8CE" w14:textId="77777777" w:rsidR="00BB4426" w:rsidRPr="00BB4426" w:rsidRDefault="00BB4426" w:rsidP="00BB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44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визначення </w:t>
            </w:r>
            <w:r w:rsidRPr="00BB4426">
              <w:rPr>
                <w:rFonts w:ascii="Times New Roman" w:hAnsi="Times New Roman"/>
                <w:sz w:val="24"/>
                <w:szCs w:val="24"/>
                <w:lang w:val="en-US" w:eastAsia="en-US"/>
              </w:rPr>
              <w:t>pH</w:t>
            </w:r>
          </w:p>
          <w:p w14:paraId="0EBD2B2E" w14:textId="77777777" w:rsidR="00BB4426" w:rsidRPr="00BB4426" w:rsidRDefault="00BB4426" w:rsidP="00BB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44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визначення </w:t>
            </w:r>
            <w:proofErr w:type="spellStart"/>
            <w:r w:rsidRPr="00BB4426">
              <w:rPr>
                <w:rFonts w:ascii="Times New Roman" w:hAnsi="Times New Roman"/>
                <w:sz w:val="24"/>
                <w:szCs w:val="24"/>
                <w:lang w:eastAsia="en-US"/>
              </w:rPr>
              <w:t>фторидів</w:t>
            </w:r>
            <w:proofErr w:type="spellEnd"/>
          </w:p>
          <w:p w14:paraId="0A2E3ADD" w14:textId="77777777" w:rsidR="00BB4426" w:rsidRPr="00BB4426" w:rsidRDefault="00BB4426" w:rsidP="00BB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4426">
              <w:rPr>
                <w:rFonts w:ascii="Times New Roman" w:hAnsi="Times New Roman"/>
                <w:sz w:val="24"/>
                <w:szCs w:val="24"/>
                <w:lang w:eastAsia="en-US"/>
              </w:rPr>
              <w:t>- визначення заліза</w:t>
            </w:r>
          </w:p>
          <w:p w14:paraId="2A94E347" w14:textId="77777777" w:rsidR="00BB4426" w:rsidRPr="00BB4426" w:rsidRDefault="00BB4426" w:rsidP="00BB442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4426">
              <w:rPr>
                <w:rFonts w:ascii="Times New Roman" w:hAnsi="Times New Roman"/>
                <w:sz w:val="24"/>
                <w:szCs w:val="24"/>
                <w:lang w:eastAsia="en-US"/>
              </w:rPr>
              <w:t>Перманганатна</w:t>
            </w:r>
            <w:proofErr w:type="spellEnd"/>
            <w:r w:rsidRPr="00BB44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B4426">
              <w:rPr>
                <w:rFonts w:ascii="Times New Roman" w:hAnsi="Times New Roman"/>
                <w:sz w:val="24"/>
                <w:szCs w:val="24"/>
                <w:lang w:eastAsia="en-US"/>
              </w:rPr>
              <w:t>окислювальність</w:t>
            </w:r>
            <w:proofErr w:type="spellEnd"/>
          </w:p>
        </w:tc>
        <w:tc>
          <w:tcPr>
            <w:tcW w:w="3580" w:type="dxa"/>
            <w:shd w:val="clear" w:color="auto" w:fill="auto"/>
          </w:tcPr>
          <w:p w14:paraId="2CDFD25B" w14:textId="77777777" w:rsidR="00BB4426" w:rsidRPr="00BB4426" w:rsidRDefault="00BB4426" w:rsidP="00BB442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B44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раз</w:t>
            </w:r>
          </w:p>
        </w:tc>
        <w:tc>
          <w:tcPr>
            <w:tcW w:w="1722" w:type="dxa"/>
          </w:tcPr>
          <w:p w14:paraId="2195A7B1" w14:textId="77777777" w:rsidR="00BB4426" w:rsidRPr="00BB4426" w:rsidRDefault="00BB4426" w:rsidP="00BB442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B44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</w:tr>
    </w:tbl>
    <w:p w14:paraId="42503E00" w14:textId="77777777" w:rsidR="00BB4426" w:rsidRPr="00BB4426" w:rsidRDefault="00BB4426" w:rsidP="00BB4426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B6751A5" w14:textId="77777777" w:rsidR="00BB4426" w:rsidRPr="00BB4426" w:rsidRDefault="00BB4426" w:rsidP="00BB4426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B4426">
        <w:rPr>
          <w:rFonts w:ascii="Times New Roman" w:eastAsia="Times New Roman" w:hAnsi="Times New Roman"/>
          <w:sz w:val="24"/>
          <w:szCs w:val="24"/>
          <w:lang w:eastAsia="en-US"/>
        </w:rPr>
        <w:t>Термін надання послуг повинно бути визначено протягом 2023 року, після отримання письмової вимоги Замовника.</w:t>
      </w:r>
    </w:p>
    <w:p w14:paraId="4C267F6E" w14:textId="77777777" w:rsidR="00BB4426" w:rsidRPr="00BB4426" w:rsidRDefault="00BB4426" w:rsidP="00BB4426">
      <w:pPr>
        <w:suppressAutoHyphens/>
        <w:spacing w:after="0" w:line="240" w:lineRule="auto"/>
        <w:ind w:left="60" w:firstLine="366"/>
        <w:contextualSpacing/>
        <w:jc w:val="both"/>
        <w:rPr>
          <w:rFonts w:ascii="Times New Roman" w:hAnsi="Times New Roman" w:cs="font265"/>
          <w:bCs/>
          <w:kern w:val="1"/>
          <w:sz w:val="24"/>
          <w:szCs w:val="24"/>
          <w:lang w:eastAsia="zh-CN"/>
        </w:rPr>
      </w:pPr>
      <w:r w:rsidRPr="00BB4426">
        <w:rPr>
          <w:rFonts w:ascii="Times New Roman" w:hAnsi="Times New Roman" w:cs="Calibri"/>
          <w:sz w:val="24"/>
          <w:szCs w:val="24"/>
        </w:rPr>
        <w:t>Надання послуг здійснюється учасником за його рахунок та його власними силами за адресами підпорядкованих замовнику закладів</w:t>
      </w:r>
      <w:r w:rsidRPr="00BB4426">
        <w:rPr>
          <w:rFonts w:ascii="Times New Roman" w:hAnsi="Times New Roman" w:cs="font265"/>
          <w:bCs/>
          <w:kern w:val="1"/>
          <w:sz w:val="24"/>
          <w:szCs w:val="24"/>
          <w:lang w:eastAsia="zh-CN"/>
        </w:rPr>
        <w:t>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4"/>
        <w:gridCol w:w="3833"/>
      </w:tblGrid>
      <w:tr w:rsidR="00BB4426" w:rsidRPr="00BB4426" w14:paraId="356DB5AB" w14:textId="77777777" w:rsidTr="003A1649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379B2" w14:textId="77777777" w:rsidR="00BB4426" w:rsidRPr="00BB4426" w:rsidRDefault="00BB4426" w:rsidP="00BB4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BB442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Назва</w:t>
            </w:r>
            <w:proofErr w:type="spellEnd"/>
            <w:r w:rsidRPr="00BB442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закладу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A098" w14:textId="77777777" w:rsidR="00BB4426" w:rsidRPr="00BB4426" w:rsidRDefault="00BB4426" w:rsidP="00BB4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B44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Адреса</w:t>
            </w:r>
          </w:p>
        </w:tc>
      </w:tr>
      <w:tr w:rsidR="00BB4426" w:rsidRPr="00BB4426" w14:paraId="7E331A12" w14:textId="77777777" w:rsidTr="003A1649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F41C7" w14:textId="77777777" w:rsidR="00BB4426" w:rsidRPr="00BB4426" w:rsidRDefault="00BB4426" w:rsidP="00BB4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B44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Носівський</w:t>
            </w:r>
            <w:proofErr w:type="spellEnd"/>
            <w:r w:rsidRPr="00BB44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44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BB44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№1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5546" w14:textId="77777777" w:rsidR="00BB4426" w:rsidRPr="00BB4426" w:rsidRDefault="00BB4426" w:rsidP="00BB4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м.Носівка</w:t>
            </w:r>
            <w:proofErr w:type="spellEnd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вул</w:t>
            </w:r>
            <w:proofErr w:type="spellEnd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. Центральна, 25 </w:t>
            </w:r>
          </w:p>
        </w:tc>
      </w:tr>
      <w:tr w:rsidR="00BB4426" w:rsidRPr="00BB4426" w14:paraId="3CE2DB1B" w14:textId="77777777" w:rsidTr="003A1649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C14DC" w14:textId="77777777" w:rsidR="00BB4426" w:rsidRPr="00BB4426" w:rsidRDefault="00BB4426" w:rsidP="00BB4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B44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Носівська</w:t>
            </w:r>
            <w:proofErr w:type="spellEnd"/>
            <w:r w:rsidRPr="00BB44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початкова школа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FA2F" w14:textId="77777777" w:rsidR="00BB4426" w:rsidRPr="00BB4426" w:rsidRDefault="00BB4426" w:rsidP="00BB4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Носівка</w:t>
            </w:r>
            <w:proofErr w:type="spellEnd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вул</w:t>
            </w:r>
            <w:proofErr w:type="spellEnd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. Центральна, 25</w:t>
            </w:r>
          </w:p>
        </w:tc>
      </w:tr>
      <w:tr w:rsidR="00BB4426" w:rsidRPr="00BB4426" w14:paraId="75E7C3E3" w14:textId="77777777" w:rsidTr="003A1649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C625D" w14:textId="77777777" w:rsidR="00BB4426" w:rsidRPr="00BB4426" w:rsidRDefault="00BB4426" w:rsidP="00BB4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B44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Носівська</w:t>
            </w:r>
            <w:proofErr w:type="spellEnd"/>
            <w:r w:rsidRPr="00BB44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44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гімназія</w:t>
            </w:r>
            <w:proofErr w:type="spellEnd"/>
            <w:r w:rsidRPr="00BB44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№2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7589" w14:textId="77777777" w:rsidR="00BB4426" w:rsidRPr="00BB4426" w:rsidRDefault="00BB4426" w:rsidP="00BB4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Носівка</w:t>
            </w:r>
            <w:proofErr w:type="spellEnd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вул</w:t>
            </w:r>
            <w:proofErr w:type="spellEnd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Привітна</w:t>
            </w:r>
            <w:proofErr w:type="spellEnd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, 1-а</w:t>
            </w:r>
          </w:p>
        </w:tc>
      </w:tr>
      <w:tr w:rsidR="00BB4426" w:rsidRPr="00BB4426" w14:paraId="1B1A1584" w14:textId="77777777" w:rsidTr="003A1649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2C15E" w14:textId="77777777" w:rsidR="00BB4426" w:rsidRPr="00BB4426" w:rsidRDefault="00BB4426" w:rsidP="00BB4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B44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Носівська</w:t>
            </w:r>
            <w:proofErr w:type="spellEnd"/>
            <w:r w:rsidRPr="00BB44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44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гімназія</w:t>
            </w:r>
            <w:proofErr w:type="spellEnd"/>
            <w:r w:rsidRPr="00BB44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№3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0E30" w14:textId="77777777" w:rsidR="00BB4426" w:rsidRPr="00BB4426" w:rsidRDefault="00BB4426" w:rsidP="00BB4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Носівка</w:t>
            </w:r>
            <w:proofErr w:type="spellEnd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вул</w:t>
            </w:r>
            <w:proofErr w:type="spellEnd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Козацька</w:t>
            </w:r>
            <w:proofErr w:type="spellEnd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, 41</w:t>
            </w:r>
          </w:p>
        </w:tc>
      </w:tr>
      <w:tr w:rsidR="00BB4426" w:rsidRPr="00BB4426" w14:paraId="03672A28" w14:textId="77777777" w:rsidTr="003A1649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826C5" w14:textId="77777777" w:rsidR="00BB4426" w:rsidRPr="00BB4426" w:rsidRDefault="00BB4426" w:rsidP="00BB4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B44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Носівський</w:t>
            </w:r>
            <w:proofErr w:type="spellEnd"/>
            <w:r w:rsidRPr="00BB44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44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BB44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№5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27C8" w14:textId="77777777" w:rsidR="00BB4426" w:rsidRPr="00BB4426" w:rsidRDefault="00BB4426" w:rsidP="00BB4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Носівка</w:t>
            </w:r>
            <w:proofErr w:type="spellEnd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вул</w:t>
            </w:r>
            <w:proofErr w:type="spellEnd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Вокзальна</w:t>
            </w:r>
            <w:proofErr w:type="spellEnd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, 115</w:t>
            </w:r>
          </w:p>
        </w:tc>
      </w:tr>
      <w:tr w:rsidR="00BB4426" w:rsidRPr="00BB4426" w14:paraId="20891482" w14:textId="77777777" w:rsidTr="003A1649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8F5CF" w14:textId="77777777" w:rsidR="00BB4426" w:rsidRPr="00BB4426" w:rsidRDefault="00BB4426" w:rsidP="00BB4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B44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Володьководівицький</w:t>
            </w:r>
            <w:proofErr w:type="spellEnd"/>
            <w:r w:rsidRPr="00BB44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44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ліцей</w:t>
            </w:r>
            <w:proofErr w:type="spellEnd"/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BF4B" w14:textId="77777777" w:rsidR="00BB4426" w:rsidRPr="00BB4426" w:rsidRDefault="00BB4426" w:rsidP="00BB4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с. </w:t>
            </w:r>
            <w:proofErr w:type="spellStart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Володькова</w:t>
            </w:r>
            <w:proofErr w:type="spellEnd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Дівиця</w:t>
            </w:r>
            <w:proofErr w:type="spellEnd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</w:p>
          <w:p w14:paraId="5CD989D2" w14:textId="77777777" w:rsidR="00BB4426" w:rsidRPr="00BB4426" w:rsidRDefault="00BB4426" w:rsidP="00BB4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вул</w:t>
            </w:r>
            <w:proofErr w:type="spellEnd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. Центральна,77</w:t>
            </w:r>
          </w:p>
        </w:tc>
      </w:tr>
      <w:tr w:rsidR="00BB4426" w:rsidRPr="00BB4426" w14:paraId="3BB08026" w14:textId="77777777" w:rsidTr="003A1649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48330" w14:textId="77777777" w:rsidR="00BB4426" w:rsidRPr="00BB4426" w:rsidRDefault="00BB4426" w:rsidP="00BB4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B44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Досліднянська</w:t>
            </w:r>
            <w:proofErr w:type="spellEnd"/>
            <w:r w:rsidRPr="00BB44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44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гімназія</w:t>
            </w:r>
            <w:proofErr w:type="spellEnd"/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989C" w14:textId="77777777" w:rsidR="00BB4426" w:rsidRPr="00BB4426" w:rsidRDefault="00BB4426" w:rsidP="00BB4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с. </w:t>
            </w:r>
            <w:proofErr w:type="spellStart"/>
            <w:proofErr w:type="gramStart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Дослідне</w:t>
            </w:r>
            <w:proofErr w:type="spellEnd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вул</w:t>
            </w:r>
            <w:proofErr w:type="spellEnd"/>
            <w:proofErr w:type="gramEnd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. Миру,6</w:t>
            </w:r>
          </w:p>
        </w:tc>
      </w:tr>
      <w:tr w:rsidR="00BB4426" w:rsidRPr="00BB4426" w14:paraId="384FD523" w14:textId="77777777" w:rsidTr="003A1649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105B9" w14:textId="77777777" w:rsidR="00BB4426" w:rsidRPr="00BB4426" w:rsidRDefault="00BB4426" w:rsidP="00BB4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B44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Сулацька</w:t>
            </w:r>
            <w:proofErr w:type="spellEnd"/>
            <w:r w:rsidRPr="00BB44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44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гімназія</w:t>
            </w:r>
            <w:proofErr w:type="spellEnd"/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74D4" w14:textId="77777777" w:rsidR="00BB4426" w:rsidRPr="00BB4426" w:rsidRDefault="00BB4426" w:rsidP="00BB4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с. Сулак, </w:t>
            </w:r>
            <w:proofErr w:type="spellStart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вул</w:t>
            </w:r>
            <w:proofErr w:type="spellEnd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Миколаївська</w:t>
            </w:r>
            <w:proofErr w:type="spellEnd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, 71</w:t>
            </w:r>
          </w:p>
        </w:tc>
      </w:tr>
      <w:tr w:rsidR="00BB4426" w:rsidRPr="00BB4426" w14:paraId="4334935A" w14:textId="77777777" w:rsidTr="003A1649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07DAC" w14:textId="77777777" w:rsidR="00BB4426" w:rsidRPr="00BB4426" w:rsidRDefault="00BB4426" w:rsidP="00BB4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B44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Носівський</w:t>
            </w:r>
            <w:proofErr w:type="spellEnd"/>
            <w:r w:rsidRPr="00BB44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ДНЗ №1 “</w:t>
            </w:r>
            <w:proofErr w:type="spellStart"/>
            <w:r w:rsidRPr="00BB44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Барвінок</w:t>
            </w:r>
            <w:proofErr w:type="spellEnd"/>
            <w:r w:rsidRPr="00BB44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”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2725" w14:textId="77777777" w:rsidR="00BB4426" w:rsidRPr="00BB4426" w:rsidRDefault="00BB4426" w:rsidP="00BB4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Носівка</w:t>
            </w:r>
            <w:proofErr w:type="spellEnd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вул</w:t>
            </w:r>
            <w:proofErr w:type="spellEnd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Воскресенська</w:t>
            </w:r>
            <w:proofErr w:type="spellEnd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, 11</w:t>
            </w:r>
          </w:p>
        </w:tc>
      </w:tr>
      <w:tr w:rsidR="00BB4426" w:rsidRPr="00BB4426" w14:paraId="097D2553" w14:textId="77777777" w:rsidTr="003A1649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5C686" w14:textId="77777777" w:rsidR="00BB4426" w:rsidRPr="00BB4426" w:rsidRDefault="00BB4426" w:rsidP="00BB4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B44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Носівський</w:t>
            </w:r>
            <w:proofErr w:type="spellEnd"/>
            <w:r w:rsidRPr="00BB44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ДНЗ №2 “Ромашка”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F2ED" w14:textId="77777777" w:rsidR="00BB4426" w:rsidRPr="00BB4426" w:rsidRDefault="00BB4426" w:rsidP="00BB4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Носівка</w:t>
            </w:r>
            <w:proofErr w:type="spellEnd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вул</w:t>
            </w:r>
            <w:proofErr w:type="spellEnd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. Цукрозаводська,8</w:t>
            </w:r>
          </w:p>
        </w:tc>
      </w:tr>
      <w:tr w:rsidR="00BB4426" w:rsidRPr="00BB4426" w14:paraId="7CEA659B" w14:textId="77777777" w:rsidTr="003A1649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D8F9C" w14:textId="77777777" w:rsidR="00BB4426" w:rsidRPr="00BB4426" w:rsidRDefault="00BB4426" w:rsidP="00BB4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B44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Володьководівицький</w:t>
            </w:r>
            <w:proofErr w:type="spellEnd"/>
            <w:r w:rsidRPr="00BB44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ДНЗ “</w:t>
            </w:r>
            <w:proofErr w:type="spellStart"/>
            <w:r w:rsidRPr="00BB44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Дзвіночок</w:t>
            </w:r>
            <w:proofErr w:type="spellEnd"/>
            <w:r w:rsidRPr="00BB44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”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1ED4" w14:textId="77777777" w:rsidR="00BB4426" w:rsidRPr="00BB4426" w:rsidRDefault="00BB4426" w:rsidP="00BB4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Володькова</w:t>
            </w:r>
            <w:proofErr w:type="spellEnd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Дівиця</w:t>
            </w:r>
            <w:proofErr w:type="spellEnd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вул</w:t>
            </w:r>
            <w:proofErr w:type="spellEnd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Освіти</w:t>
            </w:r>
            <w:proofErr w:type="spellEnd"/>
            <w:r w:rsidRPr="00BB442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, 15</w:t>
            </w:r>
          </w:p>
        </w:tc>
      </w:tr>
    </w:tbl>
    <w:p w14:paraId="00000023" w14:textId="60606BE6" w:rsidR="00D37701" w:rsidRDefault="00D377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heading=h.1fob9te" w:colFirst="0" w:colLast="0"/>
      <w:bookmarkEnd w:id="2"/>
    </w:p>
    <w:p w14:paraId="6E183BDB" w14:textId="1B4CAD89" w:rsidR="0053608E" w:rsidRDefault="0053608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14:paraId="4D2F9234" w14:textId="77777777" w:rsidR="007C10E4" w:rsidRDefault="007C10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  <w:sectPr w:rsidR="007C10E4">
          <w:pgSz w:w="11906" w:h="16838"/>
          <w:pgMar w:top="850" w:right="850" w:bottom="850" w:left="1417" w:header="708" w:footer="708" w:gutter="0"/>
          <w:pgNumType w:start="1"/>
          <w:cols w:space="720"/>
        </w:sectPr>
      </w:pPr>
    </w:p>
    <w:p w14:paraId="67AA0EB3" w14:textId="303D0313" w:rsidR="00DC372C" w:rsidRDefault="009D3E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3E53">
        <w:rPr>
          <w:noProof/>
          <w:lang w:val="ru-RU"/>
        </w:rPr>
        <w:lastRenderedPageBreak/>
        <w:drawing>
          <wp:inline distT="0" distB="0" distL="0" distR="0" wp14:anchorId="4B584805" wp14:editId="03DA22F5">
            <wp:extent cx="9611360" cy="261779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261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D6686" w14:textId="7A52E477" w:rsidR="00DC372C" w:rsidRDefault="00DC3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C1C727D" w14:textId="7EA1F598" w:rsidR="009D3E53" w:rsidRDefault="009D3E53">
      <w:pPr>
        <w:spacing w:after="0" w:line="240" w:lineRule="auto"/>
        <w:jc w:val="both"/>
        <w:rPr>
          <w:rFonts w:cs="Calibri"/>
        </w:rPr>
      </w:pPr>
      <w:r>
        <w:fldChar w:fldCharType="begin"/>
      </w:r>
      <w:r>
        <w:instrText xml:space="preserve"> LINK </w:instrText>
      </w:r>
      <w:r w:rsidR="00D03A2F">
        <w:instrText xml:space="preserve">Excel.Sheet.12 "\\\\OSVITASERVER\\Share\\Лабораторні дослідження Ніжин уточнено.xlsx" Лист1!R17C2:R17C5 </w:instrText>
      </w:r>
      <w:r>
        <w:instrText xml:space="preserve">\a \f 4 \h </w:instrText>
      </w:r>
      <w:r>
        <w:fldChar w:fldCharType="separate"/>
      </w:r>
    </w:p>
    <w:tbl>
      <w:tblPr>
        <w:tblW w:w="6780" w:type="dxa"/>
        <w:tblLook w:val="04A0" w:firstRow="1" w:lastRow="0" w:firstColumn="1" w:lastColumn="0" w:noHBand="0" w:noVBand="1"/>
      </w:tblPr>
      <w:tblGrid>
        <w:gridCol w:w="3700"/>
        <w:gridCol w:w="940"/>
        <w:gridCol w:w="1180"/>
        <w:gridCol w:w="1052"/>
      </w:tblGrid>
      <w:tr w:rsidR="009D3E53" w:rsidRPr="009D3E53" w14:paraId="65B42382" w14:textId="77777777" w:rsidTr="009D3E5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F947" w14:textId="4AC32983" w:rsidR="009D3E53" w:rsidRPr="009D3E53" w:rsidRDefault="009D3E53" w:rsidP="009D3E53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  <w:r w:rsidRPr="009D3E53">
              <w:rPr>
                <w:rFonts w:eastAsia="Times New Roman"/>
                <w:color w:val="000000"/>
                <w:lang w:val="ru-RU"/>
              </w:rPr>
              <w:t>ВСЬОГО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F69A" w14:textId="77777777" w:rsidR="009D3E53" w:rsidRPr="009D3E53" w:rsidRDefault="009D3E53" w:rsidP="009D3E53">
            <w:pPr>
              <w:spacing w:after="0" w:line="240" w:lineRule="auto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5BAC" w14:textId="77777777" w:rsidR="009D3E53" w:rsidRPr="009D3E53" w:rsidRDefault="009D3E53" w:rsidP="009D3E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9447" w14:textId="77777777" w:rsidR="009D3E53" w:rsidRPr="009D3E53" w:rsidRDefault="009D3E53" w:rsidP="009D3E53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ru-RU"/>
              </w:rPr>
            </w:pPr>
            <w:r w:rsidRPr="009D3E53">
              <w:rPr>
                <w:rFonts w:eastAsia="Times New Roman"/>
                <w:color w:val="000000"/>
                <w:lang w:val="ru-RU"/>
              </w:rPr>
              <w:t>26325,98</w:t>
            </w:r>
          </w:p>
        </w:tc>
      </w:tr>
    </w:tbl>
    <w:p w14:paraId="59139580" w14:textId="67663357" w:rsidR="00DC372C" w:rsidRDefault="009D3E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4A0560FB" w14:textId="4B6656B9" w:rsidR="00DC372C" w:rsidRDefault="00DC3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019D35F" w14:textId="69CEA705" w:rsidR="00DC372C" w:rsidRDefault="00DC3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7EA5DE8" w14:textId="3521671F" w:rsidR="00DC372C" w:rsidRDefault="00DC3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D7DE1EF" w14:textId="41516737" w:rsidR="00DC372C" w:rsidRDefault="00DC3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AF17734" w14:textId="4C76F802" w:rsidR="00DC372C" w:rsidRDefault="00DC3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B1530C8" w14:textId="46FD2A25" w:rsidR="00DC372C" w:rsidRDefault="00DC3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9469DD6" w14:textId="25221720" w:rsidR="00DC372C" w:rsidRDefault="00DC3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7DDEE2F" w14:textId="08074676" w:rsidR="00DC372C" w:rsidRDefault="00DC3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A26D7FD" w14:textId="5F38C473" w:rsidR="00DC372C" w:rsidRDefault="00DC3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FD54AD1" w14:textId="54A40200" w:rsidR="00DC372C" w:rsidRDefault="00DC3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2ED9E2E" w14:textId="60DA1EEE" w:rsidR="00DC372C" w:rsidRDefault="00DC3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AE17098" w14:textId="25A952C8" w:rsidR="00DC372C" w:rsidRDefault="00DC3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BD99B25" w14:textId="1621C824" w:rsidR="00DC372C" w:rsidRDefault="00DC3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907BD8F" w14:textId="28FFDE6F" w:rsidR="00DC372C" w:rsidRDefault="00DC3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B0506BC" w14:textId="0AE06644" w:rsidR="00DC372C" w:rsidRDefault="00DC3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DBFFDDE" w14:textId="297B0C36" w:rsidR="00DC372C" w:rsidRDefault="00DC3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0902FEF" w14:textId="668BC621" w:rsidR="00DC372C" w:rsidRDefault="00DC3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B3CC5D2" w14:textId="057DB700" w:rsidR="00DC372C" w:rsidRDefault="00DC3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2E226D5" w14:textId="78F89D2E" w:rsidR="00DC372C" w:rsidRDefault="00DC3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4B2EBD0" w14:textId="0F0D7F61" w:rsidR="00DC372C" w:rsidRDefault="00DC3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3DC669C" w14:textId="09593542" w:rsidR="00DC372C" w:rsidRDefault="00DC3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E5CDC80" w14:textId="0B83E4D5" w:rsidR="00DC372C" w:rsidRDefault="00DC3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DEE7A0C" w14:textId="20CD00D1" w:rsidR="00DC372C" w:rsidRDefault="00DC3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3A51F53" w14:textId="20AFA558" w:rsidR="00DC372C" w:rsidRDefault="00DC3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D66F3EB" w14:textId="41A834C5" w:rsidR="00DC372C" w:rsidRDefault="00DC3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CFD3E75" w14:textId="4A5206FD" w:rsidR="00DC372C" w:rsidRDefault="00DC3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7E2F4BF" w14:textId="68D41F3F" w:rsidR="00DC372C" w:rsidRDefault="00DC3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CBFA840" w14:textId="4FA67C76" w:rsidR="00DC372C" w:rsidRDefault="00DC3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1019335" w14:textId="74793802" w:rsidR="00DC372C" w:rsidRDefault="00DC3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966AA2C" w14:textId="229B4728" w:rsidR="00DC372C" w:rsidRDefault="00DC3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A0595F5" w14:textId="0356BC56" w:rsidR="00DC372C" w:rsidRDefault="00DC37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DC372C" w:rsidSect="007C10E4">
      <w:pgSz w:w="16838" w:h="11906" w:orient="landscape"/>
      <w:pgMar w:top="1418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ont26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5166"/>
    <w:multiLevelType w:val="multilevel"/>
    <w:tmpl w:val="FC7A8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A0D27"/>
    <w:multiLevelType w:val="multilevel"/>
    <w:tmpl w:val="8F9483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980855"/>
    <w:multiLevelType w:val="hybridMultilevel"/>
    <w:tmpl w:val="A524F3EA"/>
    <w:lvl w:ilvl="0" w:tplc="E97E23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A5B26"/>
    <w:multiLevelType w:val="multilevel"/>
    <w:tmpl w:val="10700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2B151DD"/>
    <w:multiLevelType w:val="multilevel"/>
    <w:tmpl w:val="82883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01"/>
    <w:rsid w:val="001D2B59"/>
    <w:rsid w:val="003830C6"/>
    <w:rsid w:val="0053608E"/>
    <w:rsid w:val="00653DDA"/>
    <w:rsid w:val="006E161B"/>
    <w:rsid w:val="0073307A"/>
    <w:rsid w:val="007C10E4"/>
    <w:rsid w:val="008E2E6D"/>
    <w:rsid w:val="009529BA"/>
    <w:rsid w:val="009D3E53"/>
    <w:rsid w:val="00A83BB4"/>
    <w:rsid w:val="00A93C06"/>
    <w:rsid w:val="00B023C1"/>
    <w:rsid w:val="00BB4426"/>
    <w:rsid w:val="00CA24FF"/>
    <w:rsid w:val="00D03A2F"/>
    <w:rsid w:val="00D37701"/>
    <w:rsid w:val="00DC372C"/>
    <w:rsid w:val="00DC69DF"/>
    <w:rsid w:val="00D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1129"/>
  <w15:docId w15:val="{3B8CF48B-FFEB-4559-8B8C-2A1657A4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A09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171A09"/>
  </w:style>
  <w:style w:type="character" w:styleId="a4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5">
    <w:name w:val="Emphasis"/>
    <w:uiPriority w:val="20"/>
    <w:qFormat/>
    <w:rsid w:val="00171A09"/>
    <w:rPr>
      <w:i/>
      <w:iCs/>
    </w:rPr>
  </w:style>
  <w:style w:type="paragraph" w:customStyle="1" w:styleId="newsdetailcardtext">
    <w:name w:val="newsdetailcard__text"/>
    <w:basedOn w:val="a"/>
    <w:rsid w:val="00926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10">
    <w:name w:val="Обычный1"/>
    <w:rsid w:val="00FC558E"/>
    <w:pPr>
      <w:spacing w:after="0"/>
    </w:pPr>
    <w:rPr>
      <w:rFonts w:ascii="Arial" w:eastAsia="Times New Roman" w:hAnsi="Arial" w:cs="Arial"/>
      <w:color w:val="000000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List Paragraph"/>
    <w:basedOn w:val="a"/>
    <w:uiPriority w:val="34"/>
    <w:qFormat/>
    <w:rsid w:val="00A83BB4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2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Nc2RcHQ/ke2sdfnUfA+HVXpygw==">AMUW2mX93Hx/FuD2q6gx6Aa5M+Rp7FXVNmhh4fE2erA2KSulDC2h6EKFefi3MllS2ydzjDsjEd5VwYjX7oWgtYQbGZkQEEG66YqRO+9Qnh3AS0EKz6GyJ3c5TVs6BnxwhIVm64KLaGo2wAjKTw+BxKAvvii3glrIxJv/JBxSLnvFdUhEIPuNwoCDqhwVV0qkM5yZT4TMCbz9tw0gEwUNflp94wmy+IybZPNzYtWI59vKLwNSxgrIqFF6Mpe0KBMjdQ4d4r2Kvwwh3uzAJ6+byC5Vc4xL1irZBnCObda7mLxmFJZlR/ZLXiWCrCPFG0IsMy3nvOTX2wwc/mJWRCXH6+7XLiIMWv59ml9VqsDLYhlNy6mCVKBjikUXppwoqYqyix1/sRJD6U9K+BjvJpngNKnSyde+K6oWp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133D09E-EEA5-4DB5-AA85-44D54D1D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</cp:lastModifiedBy>
  <cp:revision>2</cp:revision>
  <dcterms:created xsi:type="dcterms:W3CDTF">2023-06-23T05:28:00Z</dcterms:created>
  <dcterms:modified xsi:type="dcterms:W3CDTF">2023-06-23T05:28:00Z</dcterms:modified>
</cp:coreProperties>
</file>